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</w:t>
      </w:r>
      <w:r>
        <w:rPr>
          <w:rFonts w:ascii="Times New Roman" w:eastAsia="Times New Roman" w:hAnsi="Times New Roman" w:cs="Times New Roman"/>
        </w:rPr>
        <w:t xml:space="preserve"> 2024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 - </w:t>
      </w:r>
      <w:r>
        <w:rPr>
          <w:rFonts w:ascii="Times New Roman" w:eastAsia="Times New Roman" w:hAnsi="Times New Roman" w:cs="Times New Roman"/>
        </w:rPr>
        <w:t>Югры Миненко Юлия Борисовна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(г.Ханты-Мансийск ул.Ленина д.87/1)</w:t>
      </w:r>
      <w:r>
        <w:rPr>
          <w:rFonts w:ascii="Times New Roman" w:eastAsia="Times New Roman" w:hAnsi="Times New Roman" w:cs="Times New Roman"/>
        </w:rPr>
        <w:t xml:space="preserve"> дело об административном правонарушении, </w:t>
      </w:r>
      <w:r>
        <w:rPr>
          <w:rFonts w:ascii="Times New Roman" w:eastAsia="Times New Roman" w:hAnsi="Times New Roman" w:cs="Times New Roman"/>
        </w:rPr>
        <w:t>возбужденное по ст.15.5 Кодекса Российской Федерации об административных правонарушениях (далее - КоАП РФ) в отношении должностного лица –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СК ИРБИС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Нестерова Эдуарда Станиславовича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Нестеров Эдуард Станиславович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СК ИРБИС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</w:rPr>
        <w:t xml:space="preserve">по месту регистрации юридического лица </w:t>
      </w:r>
      <w:r>
        <w:rPr>
          <w:rFonts w:ascii="Times New Roman" w:eastAsia="Times New Roman" w:hAnsi="Times New Roman" w:cs="Times New Roman"/>
        </w:rPr>
        <w:t>адресу: 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Рознина д.124 офис 29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нарушение п.1 ст.419, п.7 ст.431 Налогового кодекса Российской Федераци</w:t>
      </w:r>
      <w:r>
        <w:rPr>
          <w:rFonts w:ascii="Times New Roman" w:eastAsia="Times New Roman" w:hAnsi="Times New Roman" w:cs="Times New Roman"/>
        </w:rPr>
        <w:t>и (далее - НК РФ)</w:t>
      </w:r>
      <w:r>
        <w:rPr>
          <w:rFonts w:ascii="Times New Roman" w:eastAsia="Times New Roman" w:hAnsi="Times New Roman" w:cs="Times New Roman"/>
        </w:rPr>
        <w:t xml:space="preserve"> не обеспечил</w:t>
      </w:r>
      <w:r>
        <w:rPr>
          <w:rFonts w:ascii="Times New Roman" w:eastAsia="Times New Roman" w:hAnsi="Times New Roman" w:cs="Times New Roman"/>
        </w:rPr>
        <w:t xml:space="preserve"> пред</w:t>
      </w:r>
      <w:r>
        <w:rPr>
          <w:rFonts w:ascii="Times New Roman" w:eastAsia="Times New Roman" w:hAnsi="Times New Roman" w:cs="Times New Roman"/>
        </w:rPr>
        <w:t xml:space="preserve">ставление расчета по страховым взносам за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 - Югре, чем </w:t>
      </w:r>
      <w:r>
        <w:rPr>
          <w:rFonts w:ascii="Times New Roman" w:eastAsia="Times New Roman" w:hAnsi="Times New Roman" w:cs="Times New Roman"/>
        </w:rPr>
        <w:t>26.10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00 час. 01 мин. совершил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Нестеров Э.С.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о месте и времени судебного заседания извещен надлежащим образом, об отложении судебного заседания не ходатайствовал.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Нестерова Э.С.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ст.419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п.7 ст.431 </w:t>
      </w:r>
      <w:r>
        <w:rPr>
          <w:rFonts w:ascii="Times New Roman" w:eastAsia="Times New Roman" w:hAnsi="Times New Roman" w:cs="Times New Roman"/>
        </w:rPr>
        <w:t>НК РФ</w:t>
      </w:r>
      <w:r>
        <w:rPr>
          <w:rFonts w:ascii="Times New Roman" w:eastAsia="Times New Roman" w:hAnsi="Times New Roman" w:cs="Times New Roman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</w:rPr>
        <w:t>генеральный 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СК ИРБИС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Нестеров Э.С.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расчет по</w:t>
      </w:r>
      <w:r>
        <w:rPr>
          <w:rFonts w:ascii="Times New Roman" w:eastAsia="Times New Roman" w:hAnsi="Times New Roman" w:cs="Times New Roman"/>
        </w:rPr>
        <w:t xml:space="preserve"> страховым взносам за 9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 до 25.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Нестерова Э.С.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29.02.2024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СК ИРБИС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квитанции о приёме налоговой декларации (расчета) от </w:t>
      </w:r>
      <w:r>
        <w:rPr>
          <w:rFonts w:ascii="Times New Roman" w:eastAsia="Times New Roman" w:hAnsi="Times New Roman" w:cs="Times New Roman"/>
        </w:rPr>
        <w:t>08.11.2023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Нестерова Э.С.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</w:t>
      </w:r>
      <w:r>
        <w:rPr>
          <w:rFonts w:ascii="Times New Roman" w:eastAsia="Times New Roman" w:hAnsi="Times New Roman" w:cs="Times New Roman"/>
        </w:rPr>
        <w:t>ающим административную ответственность обстоятельством, является добровольное прекращение противоправного поведения лицом, его совершившим, отя</w:t>
      </w:r>
      <w:r>
        <w:rPr>
          <w:rFonts w:ascii="Times New Roman" w:eastAsia="Times New Roman" w:hAnsi="Times New Roman" w:cs="Times New Roman"/>
        </w:rPr>
        <w:t>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</w:t>
      </w:r>
      <w:r>
        <w:rPr>
          <w:rFonts w:ascii="Times New Roman" w:eastAsia="Times New Roman" w:hAnsi="Times New Roman" w:cs="Times New Roman"/>
        </w:rPr>
        <w:t>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что </w:t>
      </w:r>
      <w:r>
        <w:rPr>
          <w:rFonts w:ascii="Times New Roman" w:eastAsia="Times New Roman" w:hAnsi="Times New Roman" w:cs="Times New Roman"/>
        </w:rPr>
        <w:t>Нестеров Э.С.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ответственности, суд счи</w:t>
      </w:r>
      <w:r>
        <w:rPr>
          <w:rFonts w:ascii="Times New Roman" w:eastAsia="Times New Roman" w:hAnsi="Times New Roman" w:cs="Times New Roman"/>
        </w:rPr>
        <w:t>тает справедливым назначение ему</w:t>
      </w:r>
      <w:r>
        <w:rPr>
          <w:rFonts w:ascii="Times New Roman" w:eastAsia="Times New Roman" w:hAnsi="Times New Roman" w:cs="Times New Roman"/>
        </w:rPr>
        <w:t xml:space="preserve"> наказания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лицо-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СК ИРБИС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Нестерова Эдуарда Станиславовича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</w:t>
      </w:r>
      <w:r>
        <w:rPr>
          <w:rFonts w:ascii="Times New Roman" w:eastAsia="Times New Roman" w:hAnsi="Times New Roman" w:cs="Times New Roman"/>
        </w:rPr>
        <w:t>нарушения, предусмотренного ст.15.5</w:t>
      </w:r>
      <w:r>
        <w:rPr>
          <w:rFonts w:ascii="Times New Roman" w:eastAsia="Times New Roman" w:hAnsi="Times New Roman" w:cs="Times New Roman"/>
        </w:rPr>
        <w:t xml:space="preserve"> КоАП РФ, и назначить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60174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4rplc-10">
    <w:name w:val="cat-UserDefined grp-24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FF92B-188F-45DA-B430-C79DD8E836E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